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AE" w:rsidRPr="00AA14AE" w:rsidRDefault="00AA14AE" w:rsidP="00AA14AE">
      <w:pPr>
        <w:spacing w:after="0" w:line="260" w:lineRule="exact"/>
        <w:jc w:val="right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AA14AE" w:rsidRPr="00AA14AE" w:rsidRDefault="00AA14AE" w:rsidP="00AA14AE">
      <w:pPr>
        <w:spacing w:after="0" w:line="260" w:lineRule="exact"/>
        <w:jc w:val="right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AA14AE" w:rsidRPr="00AA14AE" w:rsidRDefault="00AA14AE" w:rsidP="00AA14AE">
      <w:pPr>
        <w:spacing w:after="0" w:line="260" w:lineRule="exact"/>
        <w:ind w:left="140"/>
        <w:jc w:val="center"/>
        <w:rPr>
          <w:rFonts w:ascii="Times New Roman" w:eastAsia="Arial Unicode MS" w:hAnsi="Times New Roman" w:cs="Times New Roman"/>
          <w:b/>
          <w:bCs/>
          <w:sz w:val="40"/>
          <w:szCs w:val="40"/>
          <w:lang w:eastAsia="ru-RU"/>
        </w:rPr>
      </w:pPr>
    </w:p>
    <w:p w:rsidR="00AA14AE" w:rsidRPr="00AA14AE" w:rsidRDefault="00AA14AE" w:rsidP="00AA14AE">
      <w:pPr>
        <w:spacing w:after="0" w:line="240" w:lineRule="auto"/>
        <w:ind w:left="14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A14AE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Репертуарный план</w:t>
      </w:r>
    </w:p>
    <w:p w:rsidR="00AA14AE" w:rsidRPr="00AA14AE" w:rsidRDefault="00AA14AE" w:rsidP="00AA14AE">
      <w:pPr>
        <w:spacing w:after="185" w:line="240" w:lineRule="auto"/>
        <w:ind w:left="14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A14AE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танцевального коллектива «</w:t>
      </w:r>
      <w:proofErr w:type="spellStart"/>
      <w:r w:rsidRPr="00AA14AE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Забавушка</w:t>
      </w:r>
      <w:proofErr w:type="spellEnd"/>
      <w:r w:rsidRPr="00AA14AE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AA14AE" w:rsidRPr="00AA14AE" w:rsidRDefault="00AA14AE" w:rsidP="00AA14AE">
      <w:pPr>
        <w:spacing w:after="185" w:line="240" w:lineRule="auto"/>
        <w:ind w:left="14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A14AE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на 2020 год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552"/>
        <w:gridCol w:w="2126"/>
        <w:gridCol w:w="1701"/>
        <w:gridCol w:w="1985"/>
        <w:gridCol w:w="1134"/>
      </w:tblGrid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317" w:lineRule="exact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Автор постановки и обработки танца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Наименование постановки танца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Сроки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326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Примеча</w:t>
            </w:r>
            <w:proofErr w:type="spellEnd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ние</w:t>
            </w:r>
            <w:proofErr w:type="spellEnd"/>
            <w:proofErr w:type="gramEnd"/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Хоровод «Вышла девица по воду»</w:t>
            </w: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Муз. Обработка </w:t>
            </w: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Науменко И.</w:t>
            </w:r>
            <w:proofErr w:type="gram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«Вышла девица по воду» - танцевальная композиция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Январь</w:t>
            </w: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326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Науменко И.</w:t>
            </w:r>
            <w:proofErr w:type="gram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Военный танец   «Девичий перепляс» Муз. Обработка Науменко И.П.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«Девичий перепляс» - танцевальная композиция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326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Мар</w:t>
            </w:r>
            <w:proofErr w:type="gram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т-</w:t>
            </w:r>
            <w:proofErr w:type="gramEnd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Науменко И.</w:t>
            </w:r>
            <w:proofErr w:type="gram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Хоровод    «Сударушка девица»</w:t>
            </w: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Муз. Обработка</w:t>
            </w: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Науменко И.</w:t>
            </w:r>
            <w:proofErr w:type="gram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Хоровод    «Сударушка девица»</w:t>
            </w: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 танцевальная композиция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Май - 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326" w:lineRule="exact"/>
              <w:ind w:left="1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Науменко И.</w:t>
            </w:r>
            <w:proofErr w:type="gram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AA14AE" w:rsidRPr="00AA14AE" w:rsidRDefault="00AA14AE" w:rsidP="00AA14AE">
      <w:pPr>
        <w:spacing w:after="242" w:line="260" w:lineRule="exact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666"/>
        <w:gridCol w:w="2126"/>
        <w:gridCol w:w="1701"/>
        <w:gridCol w:w="1984"/>
        <w:gridCol w:w="1134"/>
      </w:tblGrid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Народная</w:t>
            </w:r>
            <w:proofErr w:type="gramEnd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«Танец с ложками»</w:t>
            </w:r>
          </w:p>
          <w:p w:rsidR="00AA14AE" w:rsidRPr="00AA14AE" w:rsidRDefault="00AA14AE" w:rsidP="00AA14AE">
            <w:pPr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Муз.  Обработка</w:t>
            </w:r>
          </w:p>
          <w:p w:rsidR="00AA14AE" w:rsidRPr="00AA14AE" w:rsidRDefault="00AA14AE" w:rsidP="00AA14AE">
            <w:pPr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Науменко И.</w:t>
            </w:r>
            <w:proofErr w:type="gram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Народная</w:t>
            </w:r>
            <w:proofErr w:type="gramEnd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«Танец с ложками»</w:t>
            </w:r>
          </w:p>
          <w:p w:rsidR="00AA14AE" w:rsidRPr="00AA14AE" w:rsidRDefault="00AA14AE" w:rsidP="00AA14AE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танцевальная композиция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Науменко И.</w:t>
            </w:r>
            <w:proofErr w:type="gram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Хоровод  «Улетай на крыльях ветра » Муз. Обработка  Науменко И.</w:t>
            </w:r>
            <w:proofErr w:type="gram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«Улетай на крыльях ветра» танцевальная композиция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322" w:lineRule="exact"/>
              <w:ind w:right="340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Октябрь-</w:t>
            </w:r>
          </w:p>
          <w:p w:rsidR="00AA14AE" w:rsidRPr="00AA14AE" w:rsidRDefault="00AA14AE" w:rsidP="00AA14AE">
            <w:pPr>
              <w:spacing w:after="0" w:line="322" w:lineRule="exact"/>
              <w:ind w:right="340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960" w:line="322" w:lineRule="exact"/>
              <w:ind w:left="10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Науменко И.</w:t>
            </w:r>
            <w:proofErr w:type="gram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  <w:p w:rsidR="00AA14AE" w:rsidRPr="00AA14AE" w:rsidRDefault="00AA14AE" w:rsidP="00AA14AE">
            <w:pPr>
              <w:spacing w:before="960"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Хоровод «Лебедушка»</w:t>
            </w:r>
          </w:p>
          <w:p w:rsidR="00AA14AE" w:rsidRPr="00AA14AE" w:rsidRDefault="00AA14AE" w:rsidP="00AA14AE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Муз. Обработка </w:t>
            </w:r>
          </w:p>
          <w:p w:rsidR="00AA14AE" w:rsidRPr="00AA14AE" w:rsidRDefault="00AA14AE" w:rsidP="00AA14AE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Науменко И.</w:t>
            </w:r>
            <w:proofErr w:type="gram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Хоровод </w:t>
            </w:r>
          </w:p>
          <w:p w:rsidR="00AA14AE" w:rsidRPr="00AA14AE" w:rsidRDefault="00AA14AE" w:rsidP="00AA14AE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«Лебедушка» танцевальная композиция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326" w:lineRule="exact"/>
              <w:ind w:right="340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322" w:lineRule="exact"/>
              <w:ind w:left="10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Науменко И.</w:t>
            </w:r>
            <w:proofErr w:type="gram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AA14AE" w:rsidRPr="00AA14AE" w:rsidRDefault="00AA14AE" w:rsidP="00AA14AE">
      <w:pPr>
        <w:tabs>
          <w:tab w:val="left" w:pos="6034"/>
        </w:tabs>
        <w:spacing w:after="0" w:line="260" w:lineRule="exact"/>
        <w:ind w:left="14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613703" w:rsidRDefault="00613703"/>
    <w:p w:rsidR="00AA14AE" w:rsidRDefault="00AA14AE"/>
    <w:p w:rsidR="00AA14AE" w:rsidRDefault="00AA14AE"/>
    <w:p w:rsidR="00AA14AE" w:rsidRDefault="00AA14AE"/>
    <w:p w:rsidR="00AA14AE" w:rsidRDefault="00AA14AE"/>
    <w:p w:rsidR="00AA14AE" w:rsidRPr="00AA14AE" w:rsidRDefault="00AA14AE" w:rsidP="00AA14AE">
      <w:pPr>
        <w:tabs>
          <w:tab w:val="left" w:pos="9072"/>
        </w:tabs>
        <w:spacing w:after="0" w:line="240" w:lineRule="auto"/>
        <w:ind w:firstLine="158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A14AE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</w:t>
      </w:r>
    </w:p>
    <w:p w:rsidR="00AA14AE" w:rsidRPr="00AA14AE" w:rsidRDefault="00AA14AE" w:rsidP="00AA14A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A14AE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План работы </w:t>
      </w:r>
    </w:p>
    <w:p w:rsidR="00AA14AE" w:rsidRPr="00AA14AE" w:rsidRDefault="00AA14AE" w:rsidP="00AA14A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A14AE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танцевального коллектива «</w:t>
      </w:r>
      <w:proofErr w:type="spellStart"/>
      <w:r w:rsidRPr="00AA14AE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Забавушка</w:t>
      </w:r>
      <w:proofErr w:type="spellEnd"/>
      <w:r w:rsidRPr="00AA14AE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» </w:t>
      </w:r>
    </w:p>
    <w:p w:rsidR="00AA14AE" w:rsidRPr="00AA14AE" w:rsidRDefault="00AA14AE" w:rsidP="00AA14A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A14AE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МКУК «ФСКДЦ «Стимул»</w:t>
      </w:r>
    </w:p>
    <w:p w:rsidR="00AA14AE" w:rsidRPr="00AA14AE" w:rsidRDefault="00AA14AE" w:rsidP="00AA14AE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A14AE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 2020 год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3711"/>
        <w:gridCol w:w="1417"/>
        <w:gridCol w:w="1843"/>
        <w:gridCol w:w="1985"/>
        <w:gridCol w:w="1417"/>
      </w:tblGrid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noProof/>
                <w:sz w:val="26"/>
                <w:szCs w:val="26"/>
                <w:lang w:eastAsia="ru-RU"/>
              </w:rPr>
            </w:pPr>
            <w:r w:rsidRPr="00AA14AE">
              <w:rPr>
                <w:rFonts w:ascii="Arial Unicode MS" w:eastAsia="Arial Unicode MS" w:hAnsi="Arial Unicode MS" w:cs="Arial Unicode MS" w:hint="eastAsia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ответственн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Отметка о</w:t>
            </w: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выполнения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ый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выполнен</w:t>
            </w: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b/>
                <w:bCs/>
                <w:sz w:val="17"/>
                <w:szCs w:val="17"/>
                <w:lang w:eastAsia="ru-RU"/>
              </w:rPr>
              <w:t>ИИ</w:t>
            </w: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Организационная работа</w:t>
            </w: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Работа </w:t>
            </w:r>
            <w:proofErr w:type="gram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 течение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И.П.Науменко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дополнительному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«ФСКДЦ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набору участников </w:t>
            </w:r>
            <w:proofErr w:type="gram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«Стимул»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коллектив.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Подготовка </w:t>
            </w:r>
            <w:proofErr w:type="gram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Июнь 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И.П.Науменко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проведению отчёта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«ФСКДЦ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коллектива в составе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«Стимул»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отчётного концерта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 «ФСКДЦ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«Стимул».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Оформление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Июль 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И.П.Науменко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кружковой комнаты.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«ФСКДЦ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«Стимул»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Ведение </w:t>
            </w:r>
            <w:proofErr w:type="gram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творческого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 течение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10"/>
                <w:szCs w:val="10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AA14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И.П.Науменко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альбома 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«ФСКДЦ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накопительного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«Стимул»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материала,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отражающего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деятельность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коллектива.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 xml:space="preserve">Творческая и </w:t>
            </w:r>
            <w:proofErr w:type="spellStart"/>
            <w:r w:rsidRPr="00AA14A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учебно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- воспитательная работа</w:t>
            </w: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Работа по овладению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 течение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И.П.Науменко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хореографическими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«ФСКДЦ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навыками 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«Стимул»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мастерством.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AA14AE" w:rsidRPr="00AA14AE" w:rsidRDefault="00AA14AE" w:rsidP="00AA14A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  <w:sectPr w:rsidR="00AA14AE" w:rsidRPr="00AA14AE" w:rsidSect="00AA14AE">
          <w:headerReference w:type="default" r:id="rId6"/>
          <w:pgSz w:w="11905" w:h="16837"/>
          <w:pgMar w:top="308" w:right="281" w:bottom="294" w:left="284" w:header="0" w:footer="3" w:gutter="0"/>
          <w:cols w:space="720"/>
          <w:noEndnote/>
          <w:docGrid w:linePitch="360"/>
        </w:sectPr>
      </w:pPr>
    </w:p>
    <w:tbl>
      <w:tblPr>
        <w:tblW w:w="112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06"/>
        <w:gridCol w:w="1661"/>
        <w:gridCol w:w="1738"/>
        <w:gridCol w:w="2005"/>
        <w:gridCol w:w="1283"/>
      </w:tblGrid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Формы</w:t>
            </w: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воспитательной работы</w:t>
            </w:r>
            <w:proofErr w:type="gram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)</w:t>
            </w:r>
            <w:proofErr w:type="gramEnd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беседы:</w:t>
            </w:r>
          </w:p>
          <w:p w:rsidR="00AA14AE" w:rsidRPr="00AA14AE" w:rsidRDefault="00AA14AE" w:rsidP="00AA14AE">
            <w:pPr>
              <w:framePr w:wrap="notBeside" w:vAnchor="text" w:hAnchor="text" w:xAlign="center" w:y="1"/>
              <w:numPr>
                <w:ilvl w:val="0"/>
                <w:numId w:val="1"/>
              </w:numPr>
              <w:tabs>
                <w:tab w:val="left" w:pos="830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«Пластика »</w:t>
            </w:r>
          </w:p>
          <w:p w:rsidR="00AA14AE" w:rsidRPr="00AA14AE" w:rsidRDefault="00AA14AE" w:rsidP="00AA14AE">
            <w:pPr>
              <w:framePr w:wrap="notBeside" w:vAnchor="text" w:hAnchor="text" w:xAlign="center" w:y="1"/>
              <w:numPr>
                <w:ilvl w:val="0"/>
                <w:numId w:val="1"/>
              </w:numPr>
              <w:tabs>
                <w:tab w:val="left" w:pos="830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«Виды танцев»;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Июнь Сентябрь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ind w:firstLine="32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 «ФСКДЦ «Стимул»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И.П.Науменко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Б) обсуждение:</w:t>
            </w:r>
          </w:p>
          <w:p w:rsidR="00AA14AE" w:rsidRPr="00AA14AE" w:rsidRDefault="00AA14AE" w:rsidP="00AA14AE">
            <w:pPr>
              <w:framePr w:wrap="notBeside" w:vAnchor="text" w:hAnchor="text" w:xAlign="center" w:y="1"/>
              <w:numPr>
                <w:ilvl w:val="0"/>
                <w:numId w:val="2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Плана работы коллектива,</w:t>
            </w:r>
          </w:p>
          <w:p w:rsidR="00AA14AE" w:rsidRPr="00AA14AE" w:rsidRDefault="00AA14AE" w:rsidP="00AA14AE">
            <w:pPr>
              <w:framePr w:wrap="notBeside" w:vAnchor="text" w:hAnchor="text" w:xAlign="center" w:y="1"/>
              <w:numPr>
                <w:ilvl w:val="0"/>
                <w:numId w:val="2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Репертуарного плана,</w:t>
            </w:r>
          </w:p>
          <w:p w:rsidR="00AA14AE" w:rsidRPr="00AA14AE" w:rsidRDefault="00AA14AE" w:rsidP="00AA14AE">
            <w:pPr>
              <w:framePr w:wrap="notBeside" w:vAnchor="text" w:hAnchor="text" w:xAlign="center" w:y="1"/>
              <w:numPr>
                <w:ilvl w:val="0"/>
                <w:numId w:val="2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Программ выступления;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 начале каждого месяца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ind w:firstLine="32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 «ФСКДЦ «Стимул»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И.П.Науменко</w:t>
            </w:r>
            <w:proofErr w:type="spellEnd"/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i/>
                <w:iCs/>
                <w:noProof/>
                <w:sz w:val="8"/>
                <w:szCs w:val="8"/>
                <w:lang w:eastAsia="ru-RU"/>
              </w:rPr>
            </w:pPr>
            <w:r w:rsidRPr="00AA14AE">
              <w:rPr>
                <w:rFonts w:ascii="Arial Unicode MS" w:eastAsia="Arial Unicode MS" w:hAnsi="Arial Unicode MS" w:cs="Arial Unicode MS"/>
                <w:i/>
                <w:iCs/>
                <w:sz w:val="8"/>
                <w:szCs w:val="8"/>
                <w:shd w:val="clear" w:color="auto" w:fill="FFFFFF"/>
                <w:lang w:eastAsia="ru-RU"/>
              </w:rPr>
              <w:t>9</w:t>
            </w: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В) практические занятия:</w:t>
            </w:r>
          </w:p>
          <w:p w:rsidR="00AA14AE" w:rsidRPr="00AA14AE" w:rsidRDefault="00AA14AE" w:rsidP="00AA14AE">
            <w:pPr>
              <w:framePr w:wrap="notBeside" w:vAnchor="text" w:hAnchor="text" w:xAlign="center" w:y="1"/>
              <w:numPr>
                <w:ilvl w:val="0"/>
                <w:numId w:val="3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Репетиции согласно графику работы коллектива;</w:t>
            </w:r>
          </w:p>
          <w:p w:rsidR="00AA14AE" w:rsidRPr="00AA14AE" w:rsidRDefault="00AA14AE" w:rsidP="00AA14AE">
            <w:pPr>
              <w:framePr w:wrap="notBeside" w:vAnchor="text" w:hAnchor="text" w:xAlign="center" w:y="1"/>
              <w:numPr>
                <w:ilvl w:val="0"/>
                <w:numId w:val="3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Подготовительно - разминочные упражнения;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Еженедельно: вторник, четверг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ind w:firstLine="32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 «ФСКДЦ «Стимул»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И.П.Науменко</w:t>
            </w:r>
            <w:proofErr w:type="spellEnd"/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Г) </w:t>
            </w:r>
            <w:proofErr w:type="spell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внутрикружковая</w:t>
            </w:r>
            <w:proofErr w:type="spellEnd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работа:</w:t>
            </w:r>
          </w:p>
          <w:p w:rsidR="00AA14AE" w:rsidRPr="00AA14AE" w:rsidRDefault="00AA14AE" w:rsidP="00AA14AE">
            <w:pPr>
              <w:framePr w:wrap="notBeside" w:vAnchor="text" w:hAnchor="text" w:xAlign="center" w:y="1"/>
              <w:numPr>
                <w:ilvl w:val="0"/>
                <w:numId w:val="4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Чествование именинников,</w:t>
            </w:r>
          </w:p>
          <w:p w:rsidR="00AA14AE" w:rsidRPr="00AA14AE" w:rsidRDefault="00AA14AE" w:rsidP="00AA14AE">
            <w:pPr>
              <w:framePr w:wrap="notBeside" w:vAnchor="text" w:hAnchor="text" w:xAlign="center" w:y="1"/>
              <w:numPr>
                <w:ilvl w:val="0"/>
                <w:numId w:val="4"/>
              </w:numPr>
              <w:tabs>
                <w:tab w:val="left" w:pos="821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Посещение концертов танцевальных коллективов,</w:t>
            </w:r>
          </w:p>
          <w:p w:rsidR="00AA14AE" w:rsidRPr="00AA14AE" w:rsidRDefault="00AA14AE" w:rsidP="00AA14AE">
            <w:pPr>
              <w:framePr w:wrap="notBeside" w:vAnchor="text" w:hAnchor="text" w:xAlign="center" w:y="1"/>
              <w:numPr>
                <w:ilvl w:val="0"/>
                <w:numId w:val="4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Отдых на природе.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 раз в месяц Июнь, сентябрь</w:t>
            </w: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ind w:firstLine="32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 «ФСКДЦ «Стимул»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И.П.Науменко</w:t>
            </w:r>
            <w:proofErr w:type="spellEnd"/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Организационно -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методическая работа</w:t>
            </w: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Участие в учебных мероприятиях, проводимых Комитетом по культуре</w:t>
            </w:r>
          </w:p>
          <w:p w:rsidR="00AA14AE" w:rsidRPr="00AA14AE" w:rsidRDefault="00AA14AE" w:rsidP="00AA14AE">
            <w:pPr>
              <w:framePr w:wrap="notBeside" w:vAnchor="text" w:hAnchor="text" w:xAlign="center" w:y="1"/>
              <w:numPr>
                <w:ilvl w:val="0"/>
                <w:numId w:val="5"/>
              </w:numPr>
              <w:tabs>
                <w:tab w:val="left" w:pos="830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Семинары - практикумы,</w:t>
            </w:r>
          </w:p>
          <w:p w:rsidR="00AA14AE" w:rsidRPr="00AA14AE" w:rsidRDefault="00AA14AE" w:rsidP="00AA14AE">
            <w:pPr>
              <w:framePr w:wrap="notBeside" w:vAnchor="text" w:hAnchor="text" w:xAlign="center" w:y="1"/>
              <w:numPr>
                <w:ilvl w:val="0"/>
                <w:numId w:val="5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Мастер - классы,</w:t>
            </w:r>
          </w:p>
          <w:p w:rsidR="00AA14AE" w:rsidRPr="00AA14AE" w:rsidRDefault="00AA14AE" w:rsidP="00AA14AE">
            <w:pPr>
              <w:framePr w:wrap="notBeside" w:vAnchor="text" w:hAnchor="text" w:xAlign="center" w:y="1"/>
              <w:numPr>
                <w:ilvl w:val="0"/>
                <w:numId w:val="5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Творческие лаборатории.</w:t>
            </w:r>
          </w:p>
          <w:p w:rsidR="00AA14AE" w:rsidRPr="00AA14AE" w:rsidRDefault="00AA14AE" w:rsidP="00AA14AE">
            <w:pPr>
              <w:framePr w:wrap="notBeside" w:vAnchor="text" w:hAnchor="text" w:xAlign="center" w:y="1"/>
              <w:tabs>
                <w:tab w:val="left" w:pos="82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Обмен опытом </w:t>
            </w:r>
            <w:proofErr w:type="gram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танцевальными</w:t>
            </w:r>
          </w:p>
          <w:p w:rsidR="00AA14AE" w:rsidRPr="00AA14AE" w:rsidRDefault="00AA14AE" w:rsidP="00AA14AE">
            <w:pPr>
              <w:framePr w:wrap="notBeside" w:vAnchor="text" w:hAnchor="text" w:xAlign="center" w:y="1"/>
              <w:numPr>
                <w:ilvl w:val="0"/>
                <w:numId w:val="5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коллективами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МКДЦ «</w:t>
            </w:r>
            <w:proofErr w:type="spellStart"/>
            <w:proofErr w:type="gram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Юбилейны</w:t>
            </w:r>
            <w:proofErr w:type="spellEnd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й</w:t>
            </w:r>
            <w:proofErr w:type="gramEnd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И.П.Науменко</w:t>
            </w:r>
            <w:proofErr w:type="spellEnd"/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И.П.Науменко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AA14AE" w:rsidRPr="00AA14AE" w:rsidRDefault="00AA14AE" w:rsidP="00AA14A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105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3078"/>
        <w:gridCol w:w="1710"/>
        <w:gridCol w:w="1789"/>
        <w:gridCol w:w="2048"/>
        <w:gridCol w:w="1357"/>
      </w:tblGrid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lastRenderedPageBreak/>
              <w:t>4</w:t>
            </w:r>
          </w:p>
        </w:tc>
        <w:tc>
          <w:tcPr>
            <w:tcW w:w="9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Концертная деятельность</w:t>
            </w: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Участие в массовых мероприятиях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МКУК «ФСКДЦ «Стимул»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4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И.П.Науменко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• Праздничный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концерт</w:t>
            </w:r>
            <w:proofErr w:type="gramEnd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посвященный празднованию Дню Победы</w:t>
            </w: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-Культурно-массовое мероприятие </w:t>
            </w:r>
            <w:r w:rsidRPr="00AA14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посвященное празднованию Дня молодежи.</w:t>
            </w: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-народное </w:t>
            </w:r>
            <w:proofErr w:type="gram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гулянье</w:t>
            </w:r>
            <w:proofErr w:type="gramEnd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A14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посвященное празднованию Дня поселения.</w:t>
            </w: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-отчетный концерт клубных формирований МКУК ФСКДЦ «Стимул»</w:t>
            </w: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  <w:proofErr w:type="gram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театральное</w:t>
            </w:r>
            <w:proofErr w:type="gramEnd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массовое представлен, посвященная празднованию Нового года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МКУК «ФСКДЦ «Стимул»</w:t>
            </w: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МКУК «ФСКДЦ «Стимул»</w:t>
            </w: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МКУК «ФСКДЦ «Стимул»</w:t>
            </w: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МКУК «ФСКДЦ «Стимул»</w:t>
            </w: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4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И.П.Науменко</w:t>
            </w:r>
            <w:proofErr w:type="spellEnd"/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14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И.П.Науменко</w:t>
            </w:r>
            <w:proofErr w:type="spellEnd"/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4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И.П.Науменко</w:t>
            </w:r>
            <w:proofErr w:type="spellEnd"/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14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И.П.Науменко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AA14AE" w:rsidRPr="00AA14AE" w:rsidRDefault="00AA14AE" w:rsidP="00AA14A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AA14AE" w:rsidRPr="00AA14AE" w:rsidRDefault="00AA14AE" w:rsidP="00AA14A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AA14AE" w:rsidRPr="00AA14AE" w:rsidRDefault="00AA14AE" w:rsidP="00AA14A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AA14AE" w:rsidRPr="00AA14AE" w:rsidRDefault="00AA14AE" w:rsidP="00AA14A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AA14AE" w:rsidRPr="00AA14AE" w:rsidRDefault="00AA14AE" w:rsidP="00AA14A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AA14AE" w:rsidRPr="00AA14AE" w:rsidRDefault="00AA14AE" w:rsidP="00AA14A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AA14AE" w:rsidRPr="00AA14AE" w:rsidRDefault="00AA14AE" w:rsidP="00AA14A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AA14AE" w:rsidRPr="00AA14AE" w:rsidRDefault="00AA14AE" w:rsidP="00AA14A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AA14AE" w:rsidRPr="00AA14AE" w:rsidRDefault="00AA14AE" w:rsidP="00AA14A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AA14AE" w:rsidRPr="00AA14AE" w:rsidRDefault="00AA14AE" w:rsidP="00AA14A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AA14AE" w:rsidRPr="00AA14AE" w:rsidRDefault="00AA14AE" w:rsidP="00AA14A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AA14AE" w:rsidRPr="00AA14AE" w:rsidRDefault="00AA14AE" w:rsidP="00AA14A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1069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220"/>
        <w:gridCol w:w="1710"/>
        <w:gridCol w:w="1789"/>
        <w:gridCol w:w="2048"/>
        <w:gridCol w:w="1357"/>
      </w:tblGrid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Административно - хозяйственная деятельность</w:t>
            </w: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Работа по накоплению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 течение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И.П.Науменко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методической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«ФСКДЦ «Стимул»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литературы (сборников пьес, сценариев).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Изготовление сценических костюмов, декораций.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ind w:firstLine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 «ФСКДЦ «Стимул»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И.П.Науменко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Формирование видеотеки.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ind w:firstLine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 «ФСКДЦ «Стимул»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И.П.Науменко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AA14AE" w:rsidRPr="00AA14AE" w:rsidRDefault="00AA14AE" w:rsidP="00AA14A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AA14AE" w:rsidRPr="00AA14AE" w:rsidRDefault="00AA14AE" w:rsidP="00AA14A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AA14AE" w:rsidRPr="00AA14AE" w:rsidRDefault="00AA14AE" w:rsidP="00AA14A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AA14AE" w:rsidRPr="00AA14AE" w:rsidRDefault="00AA14AE" w:rsidP="00AA14A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AA14AE" w:rsidRPr="00AA14AE" w:rsidRDefault="00AA14AE" w:rsidP="00AA14A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AA14AE" w:rsidRPr="00AA14AE" w:rsidRDefault="00AA14AE" w:rsidP="00AA14A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104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986"/>
        <w:gridCol w:w="1991"/>
        <w:gridCol w:w="1701"/>
        <w:gridCol w:w="2126"/>
        <w:gridCol w:w="1134"/>
      </w:tblGrid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6</w:t>
            </w:r>
          </w:p>
        </w:tc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Другие вопросы</w:t>
            </w:r>
          </w:p>
        </w:tc>
      </w:tr>
      <w:tr w:rsidR="00AA14AE" w:rsidRPr="00AA14AE" w:rsidTr="00DF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Проведение общих собраний коллектива с подведением итогов работы.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ind w:firstLine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 «ФСКДЦ «Стимул»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1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И.П.Науменко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AE" w:rsidRPr="00AA14AE" w:rsidRDefault="00AA14AE" w:rsidP="00AA14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AA14AE" w:rsidRPr="00AA14AE" w:rsidRDefault="00AA14AE" w:rsidP="00AA14A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AA14AE" w:rsidRPr="00AA14AE" w:rsidRDefault="00AA14AE" w:rsidP="00AA14AE">
      <w:pPr>
        <w:framePr w:w="1862" w:h="499" w:hSpace="632" w:vSpace="446" w:wrap="around" w:vAnchor="text" w:hAnchor="margin" w:x="4259" w:y="385"/>
        <w:spacing w:after="0" w:line="240" w:lineRule="auto"/>
        <w:jc w:val="center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AA14AE" w:rsidRPr="00AA14AE" w:rsidRDefault="00AA14AE" w:rsidP="00AA14AE">
      <w:pPr>
        <w:spacing w:after="0" w:line="240" w:lineRule="auto"/>
        <w:rPr>
          <w:rFonts w:ascii="Times New Roman" w:eastAsia="Arial Unicode MS" w:hAnsi="Times New Roman" w:cs="Times New Roman"/>
          <w:iCs/>
          <w:noProof/>
          <w:sz w:val="28"/>
          <w:szCs w:val="28"/>
          <w:lang w:eastAsia="ru-RU"/>
        </w:rPr>
      </w:pPr>
      <w:bookmarkStart w:id="0" w:name="_GoBack"/>
      <w:bookmarkEnd w:id="0"/>
    </w:p>
    <w:p w:rsidR="00AA14AE" w:rsidRDefault="00AA14AE"/>
    <w:sectPr w:rsidR="00AA14AE" w:rsidSect="00AA14AE">
      <w:pgSz w:w="11905" w:h="16837"/>
      <w:pgMar w:top="142" w:right="423" w:bottom="568" w:left="5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AE" w:rsidRDefault="00AA14AE">
    <w:pPr>
      <w:pStyle w:val="a3"/>
      <w:framePr w:w="11838" w:h="53" w:wrap="none" w:vAnchor="text" w:hAnchor="page" w:x="5" w:y="1293"/>
      <w:shd w:val="clear" w:color="auto" w:fill="auto"/>
      <w:ind w:left="7939"/>
    </w:pPr>
    <w:r>
      <w:rPr>
        <w:rStyle w:val="MSGothic"/>
        <w:noProof w:val="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22"/>
    <w:rsid w:val="00613703"/>
    <w:rsid w:val="00AA14AE"/>
    <w:rsid w:val="00E6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"/>
    <w:basedOn w:val="a"/>
    <w:link w:val="a4"/>
    <w:uiPriority w:val="99"/>
    <w:rsid w:val="00AA14AE"/>
    <w:pPr>
      <w:shd w:val="clear" w:color="auto" w:fill="FFFFFF"/>
      <w:spacing w:after="0" w:line="240" w:lineRule="auto"/>
    </w:pPr>
    <w:rPr>
      <w:rFonts w:ascii="Times New Roman" w:eastAsia="Arial Unicode MS" w:hAnsi="Times New Roman" w:cs="Times New Roman"/>
      <w:noProof/>
      <w:sz w:val="20"/>
      <w:szCs w:val="20"/>
      <w:lang w:eastAsia="ru-RU"/>
    </w:rPr>
  </w:style>
  <w:style w:type="character" w:customStyle="1" w:styleId="a4">
    <w:name w:val="Колонтитул_"/>
    <w:basedOn w:val="a0"/>
    <w:link w:val="a3"/>
    <w:uiPriority w:val="99"/>
    <w:locked/>
    <w:rsid w:val="00AA14AE"/>
    <w:rPr>
      <w:rFonts w:ascii="Times New Roman" w:eastAsia="Arial Unicode MS" w:hAnsi="Times New Roman" w:cs="Times New Roman"/>
      <w:noProof/>
      <w:sz w:val="20"/>
      <w:szCs w:val="20"/>
      <w:shd w:val="clear" w:color="auto" w:fill="FFFFFF"/>
      <w:lang w:eastAsia="ru-RU"/>
    </w:rPr>
  </w:style>
  <w:style w:type="character" w:customStyle="1" w:styleId="MSGothic">
    <w:name w:val="Колонтитул + MS Gothic"/>
    <w:aliases w:val="4 pt,Курсив"/>
    <w:basedOn w:val="a4"/>
    <w:uiPriority w:val="99"/>
    <w:rsid w:val="00AA14AE"/>
    <w:rPr>
      <w:rFonts w:ascii="MS Gothic" w:eastAsia="MS Gothic" w:hAnsi="Times New Roman" w:cs="MS Gothic"/>
      <w:i/>
      <w:iCs/>
      <w:noProof/>
      <w:sz w:val="8"/>
      <w:szCs w:val="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"/>
    <w:basedOn w:val="a"/>
    <w:link w:val="a4"/>
    <w:uiPriority w:val="99"/>
    <w:rsid w:val="00AA14AE"/>
    <w:pPr>
      <w:shd w:val="clear" w:color="auto" w:fill="FFFFFF"/>
      <w:spacing w:after="0" w:line="240" w:lineRule="auto"/>
    </w:pPr>
    <w:rPr>
      <w:rFonts w:ascii="Times New Roman" w:eastAsia="Arial Unicode MS" w:hAnsi="Times New Roman" w:cs="Times New Roman"/>
      <w:noProof/>
      <w:sz w:val="20"/>
      <w:szCs w:val="20"/>
      <w:lang w:eastAsia="ru-RU"/>
    </w:rPr>
  </w:style>
  <w:style w:type="character" w:customStyle="1" w:styleId="a4">
    <w:name w:val="Колонтитул_"/>
    <w:basedOn w:val="a0"/>
    <w:link w:val="a3"/>
    <w:uiPriority w:val="99"/>
    <w:locked/>
    <w:rsid w:val="00AA14AE"/>
    <w:rPr>
      <w:rFonts w:ascii="Times New Roman" w:eastAsia="Arial Unicode MS" w:hAnsi="Times New Roman" w:cs="Times New Roman"/>
      <w:noProof/>
      <w:sz w:val="20"/>
      <w:szCs w:val="20"/>
      <w:shd w:val="clear" w:color="auto" w:fill="FFFFFF"/>
      <w:lang w:eastAsia="ru-RU"/>
    </w:rPr>
  </w:style>
  <w:style w:type="character" w:customStyle="1" w:styleId="MSGothic">
    <w:name w:val="Колонтитул + MS Gothic"/>
    <w:aliases w:val="4 pt,Курсив"/>
    <w:basedOn w:val="a4"/>
    <w:uiPriority w:val="99"/>
    <w:rsid w:val="00AA14AE"/>
    <w:rPr>
      <w:rFonts w:ascii="MS Gothic" w:eastAsia="MS Gothic" w:hAnsi="Times New Roman" w:cs="MS Gothic"/>
      <w:i/>
      <w:iCs/>
      <w:noProof/>
      <w:sz w:val="8"/>
      <w:szCs w:val="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3610</Characters>
  <Application>Microsoft Office Word</Application>
  <DocSecurity>0</DocSecurity>
  <Lines>30</Lines>
  <Paragraphs>8</Paragraphs>
  <ScaleCrop>false</ScaleCrop>
  <Company>Microsoft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2020-02-11T13:11:00Z</dcterms:created>
  <dcterms:modified xsi:type="dcterms:W3CDTF">2020-02-11T13:12:00Z</dcterms:modified>
</cp:coreProperties>
</file>